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CDA1" w14:textId="77777777" w:rsidR="001221B3" w:rsidRDefault="001221B3" w:rsidP="001221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 Hamburgo, __ de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202_.</w:t>
      </w:r>
    </w:p>
    <w:p w14:paraId="3B356CF6" w14:textId="77777777" w:rsidR="001221B3" w:rsidRDefault="001221B3" w:rsidP="001221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1DA2F" w14:textId="77777777" w:rsidR="001221B3" w:rsidRDefault="001221B3" w:rsidP="001221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BF51F" w14:textId="77777777" w:rsidR="001221B3" w:rsidRDefault="001221B3" w:rsidP="001221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57A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26377B02" w14:textId="77777777" w:rsidR="001221B3" w:rsidRPr="0023257A" w:rsidRDefault="001221B3" w:rsidP="001221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6BFE9" w14:textId="77777777" w:rsidR="001221B3" w:rsidRPr="0023257A" w:rsidRDefault="001221B3" w:rsidP="001221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D32BA" w14:textId="2811B7AA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 xml:space="preserve">Eu,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(nome completo)</w:t>
      </w:r>
      <w:r w:rsidRPr="0023257A">
        <w:rPr>
          <w:rFonts w:ascii="Times New Roman" w:hAnsi="Times New Roman" w:cs="Times New Roman"/>
          <w:sz w:val="24"/>
          <w:szCs w:val="24"/>
        </w:rPr>
        <w:t xml:space="preserve">, portador do CPF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(número)</w:t>
      </w:r>
      <w:r w:rsidRPr="0023257A">
        <w:rPr>
          <w:rFonts w:ascii="Times New Roman" w:hAnsi="Times New Roman" w:cs="Times New Roman"/>
          <w:sz w:val="24"/>
          <w:szCs w:val="24"/>
        </w:rPr>
        <w:t xml:space="preserve"> e professor </w:t>
      </w:r>
      <w:r>
        <w:rPr>
          <w:rFonts w:ascii="Times New Roman" w:hAnsi="Times New Roman" w:cs="Times New Roman"/>
          <w:sz w:val="24"/>
          <w:szCs w:val="24"/>
        </w:rPr>
        <w:t xml:space="preserve">da Universidade </w:t>
      </w:r>
      <w:r w:rsidR="00C30C3B" w:rsidRPr="00C30C3B">
        <w:rPr>
          <w:rFonts w:ascii="Times New Roman" w:hAnsi="Times New Roman" w:cs="Times New Roman"/>
          <w:i/>
          <w:sz w:val="24"/>
          <w:szCs w:val="24"/>
        </w:rPr>
        <w:t>(nome da universidade)</w:t>
      </w:r>
      <w:r>
        <w:rPr>
          <w:rFonts w:ascii="Times New Roman" w:hAnsi="Times New Roman" w:cs="Times New Roman"/>
          <w:sz w:val="24"/>
          <w:szCs w:val="24"/>
        </w:rPr>
        <w:t>, declaro para os devidos fins</w:t>
      </w:r>
      <w:r w:rsidR="00807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realizei 15 horas de treinamento presencial com a(o) aluna(o)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(nome completo)</w:t>
      </w:r>
      <w:r>
        <w:rPr>
          <w:rFonts w:ascii="Times New Roman" w:hAnsi="Times New Roman" w:cs="Times New Roman"/>
          <w:sz w:val="24"/>
          <w:szCs w:val="24"/>
        </w:rPr>
        <w:t xml:space="preserve">, portador do CPF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(número)</w:t>
      </w:r>
      <w:r>
        <w:rPr>
          <w:rFonts w:ascii="Times New Roman" w:hAnsi="Times New Roman" w:cs="Times New Roman"/>
          <w:sz w:val="24"/>
          <w:szCs w:val="24"/>
        </w:rPr>
        <w:t xml:space="preserve">, regularmente matriculado no Curso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(nome)</w:t>
      </w:r>
      <w:r>
        <w:rPr>
          <w:rFonts w:ascii="Times New Roman" w:hAnsi="Times New Roman" w:cs="Times New Roman"/>
          <w:sz w:val="24"/>
          <w:szCs w:val="24"/>
        </w:rPr>
        <w:t xml:space="preserve">, da Universidade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Feevale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FBE51" w14:textId="6A791CC4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Ciente da minha responsabilidade frente ao previsto na </w:t>
      </w:r>
      <w:hyperlink r:id="rId8" w:history="1">
        <w:r w:rsidRPr="0086358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Resolução </w:t>
        </w:r>
        <w:r w:rsidR="009B70E1" w:rsidRPr="00863580">
          <w:rPr>
            <w:rStyle w:val="Hyperlink"/>
            <w:rFonts w:ascii="Times New Roman" w:hAnsi="Times New Roman" w:cs="Times New Roman"/>
            <w:sz w:val="24"/>
            <w:szCs w:val="24"/>
          </w:rPr>
          <w:t>CONCEA/MCTI Nº 49, DE 7 DE MAIO DE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declaro que realizei o treinamento referente às técnicas abaixo citadas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(descrever</w:t>
      </w:r>
      <w:r w:rsidR="008072E3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B524D5" w14:textId="77777777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52DF6F" w14:textId="77777777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mais,</w:t>
      </w:r>
    </w:p>
    <w:p w14:paraId="1352A049" w14:textId="77777777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DBC6D7" w14:textId="77777777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DD5351" w14:textId="09D0ECDD" w:rsidR="00ED4780" w:rsidRPr="0023257A" w:rsidRDefault="00ED4780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14:paraId="0405FEA6" w14:textId="77777777" w:rsidR="00FD2A78" w:rsidRDefault="00FD2A78" w:rsidP="00FD2A7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257A">
        <w:rPr>
          <w:rFonts w:ascii="Times New Roman" w:hAnsi="Times New Roman" w:cs="Times New Roman"/>
          <w:i/>
          <w:iCs/>
          <w:sz w:val="24"/>
          <w:szCs w:val="24"/>
        </w:rPr>
        <w:t>Assinatura digital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preferencialmente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gov.br)</w:t>
      </w:r>
    </w:p>
    <w:p w14:paraId="11C96AF0" w14:textId="3F17FE29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257A">
        <w:rPr>
          <w:rFonts w:ascii="Times New Roman" w:hAnsi="Times New Roman" w:cs="Times New Roman"/>
          <w:i/>
          <w:iCs/>
          <w:sz w:val="24"/>
          <w:szCs w:val="24"/>
        </w:rPr>
        <w:t>Nome do professor</w:t>
      </w:r>
    </w:p>
    <w:p w14:paraId="2DF76E87" w14:textId="77777777" w:rsidR="00FD2A78" w:rsidRDefault="00FD2A78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1F0C58" w14:textId="77777777" w:rsidR="00FD2A78" w:rsidRDefault="00FD2A78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312A87" w14:textId="77777777" w:rsidR="00FD2A78" w:rsidRDefault="00FD2A78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B627EA" w14:textId="77777777" w:rsidR="00C8102A" w:rsidRPr="0023257A" w:rsidRDefault="00C8102A" w:rsidP="00C8102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14:paraId="7EB9F5CF" w14:textId="77777777" w:rsidR="00FD2A78" w:rsidRDefault="00FD2A78" w:rsidP="00FD2A7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257A">
        <w:rPr>
          <w:rFonts w:ascii="Times New Roman" w:hAnsi="Times New Roman" w:cs="Times New Roman"/>
          <w:i/>
          <w:iCs/>
          <w:sz w:val="24"/>
          <w:szCs w:val="24"/>
        </w:rPr>
        <w:t>Assinatura digital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preferencialmente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gov.br)</w:t>
      </w:r>
    </w:p>
    <w:p w14:paraId="392622E3" w14:textId="530BB738" w:rsidR="00C8102A" w:rsidRPr="0023257A" w:rsidRDefault="00C8102A" w:rsidP="00C8102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257A">
        <w:rPr>
          <w:rFonts w:ascii="Times New Roman" w:hAnsi="Times New Roman" w:cs="Times New Roman"/>
          <w:i/>
          <w:iCs/>
          <w:sz w:val="24"/>
          <w:szCs w:val="24"/>
        </w:rPr>
        <w:t xml:space="preserve">Nome do </w:t>
      </w:r>
      <w:r>
        <w:rPr>
          <w:rFonts w:ascii="Times New Roman" w:hAnsi="Times New Roman" w:cs="Times New Roman"/>
          <w:i/>
          <w:iCs/>
          <w:sz w:val="24"/>
          <w:szCs w:val="24"/>
        </w:rPr>
        <w:t>Aluno</w:t>
      </w:r>
    </w:p>
    <w:p w14:paraId="5C7E775E" w14:textId="77777777" w:rsidR="00C8102A" w:rsidRPr="0023257A" w:rsidRDefault="00C8102A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D2C526" w14:textId="77777777" w:rsidR="0092576D" w:rsidRPr="00D33A7F" w:rsidRDefault="0092576D" w:rsidP="00D33A7F"/>
    <w:sectPr w:rsidR="0092576D" w:rsidRPr="00D33A7F" w:rsidSect="00D66FB7">
      <w:headerReference w:type="default" r:id="rId9"/>
      <w:footerReference w:type="default" r:id="rId10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C727" w14:textId="77777777" w:rsidR="00FE6702" w:rsidRDefault="00FE6702" w:rsidP="006B6404">
      <w:pPr>
        <w:spacing w:after="0" w:line="240" w:lineRule="auto"/>
      </w:pPr>
      <w:r>
        <w:separator/>
      </w:r>
    </w:p>
  </w:endnote>
  <w:endnote w:type="continuationSeparator" w:id="0">
    <w:p w14:paraId="4E69628E" w14:textId="77777777" w:rsidR="00FE6702" w:rsidRDefault="00FE6702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5D8E" w14:textId="77777777"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5B64CC" wp14:editId="6236B023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9715" w14:textId="77777777" w:rsidR="00FE6702" w:rsidRDefault="00FE6702" w:rsidP="006B6404">
      <w:pPr>
        <w:spacing w:after="0" w:line="240" w:lineRule="auto"/>
      </w:pPr>
      <w:r>
        <w:separator/>
      </w:r>
    </w:p>
  </w:footnote>
  <w:footnote w:type="continuationSeparator" w:id="0">
    <w:p w14:paraId="10EA0DB2" w14:textId="77777777" w:rsidR="00FE6702" w:rsidRDefault="00FE6702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AE96" w14:textId="77777777"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5FAACAF" wp14:editId="3CBF7E4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920"/>
    <w:multiLevelType w:val="multilevel"/>
    <w:tmpl w:val="6D7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C4067"/>
    <w:rsid w:val="0011072E"/>
    <w:rsid w:val="001158BE"/>
    <w:rsid w:val="001221B3"/>
    <w:rsid w:val="00150017"/>
    <w:rsid w:val="001D1A6D"/>
    <w:rsid w:val="002D4731"/>
    <w:rsid w:val="003E70FE"/>
    <w:rsid w:val="00404193"/>
    <w:rsid w:val="00424D21"/>
    <w:rsid w:val="0065742C"/>
    <w:rsid w:val="006A3208"/>
    <w:rsid w:val="006B6404"/>
    <w:rsid w:val="00726A5A"/>
    <w:rsid w:val="007820AD"/>
    <w:rsid w:val="008072E3"/>
    <w:rsid w:val="00863580"/>
    <w:rsid w:val="008A4C69"/>
    <w:rsid w:val="0092576D"/>
    <w:rsid w:val="009B70E1"/>
    <w:rsid w:val="00AD2C54"/>
    <w:rsid w:val="00B92EF3"/>
    <w:rsid w:val="00C30C3B"/>
    <w:rsid w:val="00C409FD"/>
    <w:rsid w:val="00C8102A"/>
    <w:rsid w:val="00CE67E4"/>
    <w:rsid w:val="00D33A7F"/>
    <w:rsid w:val="00D4536C"/>
    <w:rsid w:val="00D66FB7"/>
    <w:rsid w:val="00E9604D"/>
    <w:rsid w:val="00ED4780"/>
    <w:rsid w:val="00F32A34"/>
    <w:rsid w:val="00FD2A78"/>
    <w:rsid w:val="00FE5BE0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B62BC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576D"/>
    <w:rPr>
      <w:color w:val="0000FF"/>
      <w:u w:val="single"/>
    </w:rPr>
  </w:style>
  <w:style w:type="character" w:customStyle="1" w:styleId="markp6u2g2ghf">
    <w:name w:val="markp6u2g2ghf"/>
    <w:basedOn w:val="Fontepargpadro"/>
    <w:rsid w:val="0092576D"/>
  </w:style>
  <w:style w:type="table" w:styleId="Tabelacomgrade">
    <w:name w:val="Table Grid"/>
    <w:basedOn w:val="Tabelanormal"/>
    <w:uiPriority w:val="59"/>
    <w:rsid w:val="0092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810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10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10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0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102A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863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resolucao-concea/mcti-n-49-de-7-de-maio-de-2021-3187129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129D-7229-4D75-BECD-CBB83D09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Ketlin Talissa Santana dos Santos</dc:creator>
  <cp:lastModifiedBy>Tauana Coelho Rodrigues</cp:lastModifiedBy>
  <cp:revision>10</cp:revision>
  <cp:lastPrinted>2019-11-19T14:26:00Z</cp:lastPrinted>
  <dcterms:created xsi:type="dcterms:W3CDTF">2023-10-02T17:04:00Z</dcterms:created>
  <dcterms:modified xsi:type="dcterms:W3CDTF">2024-04-15T21:00:00Z</dcterms:modified>
</cp:coreProperties>
</file>